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ALLURING    </w:t>
      </w:r>
      <w:r>
        <w:t xml:space="preserve">   AMAZING    </w:t>
      </w:r>
      <w:r>
        <w:t xml:space="preserve">   AMUSING    </w:t>
      </w:r>
      <w:r>
        <w:t xml:space="preserve">   ANCIENT    </w:t>
      </w:r>
      <w:r>
        <w:t xml:space="preserve">   APPEALING    </w:t>
      </w:r>
      <w:r>
        <w:t xml:space="preserve">   ATTRACTIVE    </w:t>
      </w:r>
      <w:r>
        <w:t xml:space="preserve">   BEAUTIFUL    </w:t>
      </w:r>
      <w:r>
        <w:t xml:space="preserve">   BENEVOLENT    </w:t>
      </w:r>
      <w:r>
        <w:t xml:space="preserve">   BLISSFUL    </w:t>
      </w:r>
      <w:r>
        <w:t xml:space="preserve">   CAPTIVATING    </w:t>
      </w:r>
      <w:r>
        <w:t xml:space="preserve">   CHARMING    </w:t>
      </w:r>
      <w:r>
        <w:t xml:space="preserve">   CHEERFUL    </w:t>
      </w:r>
      <w:r>
        <w:t xml:space="preserve">   COLOURFUL    </w:t>
      </w:r>
      <w:r>
        <w:t xml:space="preserve">   DELIGHTFUL    </w:t>
      </w:r>
      <w:r>
        <w:t xml:space="preserve">   DIVINE    </w:t>
      </w:r>
      <w:r>
        <w:t xml:space="preserve">   ELATED    </w:t>
      </w:r>
      <w:r>
        <w:t xml:space="preserve">   ENCHANTING    </w:t>
      </w:r>
      <w:r>
        <w:t xml:space="preserve">   ENTRANCING    </w:t>
      </w:r>
      <w:r>
        <w:t xml:space="preserve">   EXQUISITE    </w:t>
      </w:r>
      <w:r>
        <w:t xml:space="preserve">   EXTRAORDINARY    </w:t>
      </w:r>
      <w:r>
        <w:t xml:space="preserve">   FASCINATING    </w:t>
      </w:r>
      <w:r>
        <w:t xml:space="preserve">   FLAWLESS    </w:t>
      </w:r>
      <w:r>
        <w:t xml:space="preserve">   GENEROUS    </w:t>
      </w:r>
      <w:r>
        <w:t xml:space="preserve">   GRACIOUS    </w:t>
      </w:r>
      <w:r>
        <w:t xml:space="preserve">   INTELLIGENT    </w:t>
      </w:r>
      <w:r>
        <w:t xml:space="preserve">   INTUITIVE    </w:t>
      </w:r>
      <w:r>
        <w:t xml:space="preserve">   JOYFUL    </w:t>
      </w:r>
      <w:r>
        <w:t xml:space="preserve">   MAGNIFICENT    </w:t>
      </w:r>
      <w:r>
        <w:t xml:space="preserve">   PRECIOUS    </w:t>
      </w:r>
      <w:r>
        <w:t xml:space="preserve">   SUPERB    </w:t>
      </w:r>
      <w:r>
        <w:t xml:space="preserve">   SYMMETRICAL    </w:t>
      </w:r>
      <w:r>
        <w:t xml:space="preserve">   TREASURED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</dc:title>
  <dcterms:created xsi:type="dcterms:W3CDTF">2021-10-12T20:41:40Z</dcterms:created>
  <dcterms:modified xsi:type="dcterms:W3CDTF">2021-10-12T20:41:40Z</dcterms:modified>
</cp:coreProperties>
</file>