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I eat too much, I become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I jump into the swimming pool, I become ......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in Arabic is....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# 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 is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Opposite of # 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Opposite of boring is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just bought a new shirt. What is the meaning of new in Arabic?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High is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Opposite of 7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Opposite of wide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Small in Arabic is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Starts with letter (س), ends with letter (ن), and means fat.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cheese is heavy. What's heavy in Arabic?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 is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of slow (in Arabic) is 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Starts with (س), ends with (ك), and means thick.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TV show is boring. What is boring in Arabic?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Opposite of #18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train goes slow in the city. What is the meaning of slow in Arabic?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street is wide, it could take up to 6 cars. What's wide in Arabic?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Opposite of tall is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Opposite of #11</w:t>
            </w:r>
          </w:p>
        </w:tc>
      </w:tr>
    </w:tbl>
    <w:p>
      <w:pPr>
        <w:pStyle w:val="WordBankSmall"/>
      </w:pPr>
      <w:r>
        <w:t xml:space="preserve">   صغير    </w:t>
      </w:r>
      <w:r>
        <w:t xml:space="preserve">   كبير    </w:t>
      </w:r>
      <w:r>
        <w:t xml:space="preserve">   بطيء    </w:t>
      </w:r>
      <w:r>
        <w:t xml:space="preserve">   سريع    </w:t>
      </w:r>
      <w:r>
        <w:t xml:space="preserve">   سمين    </w:t>
      </w:r>
      <w:r>
        <w:t xml:space="preserve">   نحيف    </w:t>
      </w:r>
      <w:r>
        <w:t xml:space="preserve">   ثقيل    </w:t>
      </w:r>
      <w:r>
        <w:t xml:space="preserve">   خفيف    </w:t>
      </w:r>
      <w:r>
        <w:t xml:space="preserve">   قصير    </w:t>
      </w:r>
      <w:r>
        <w:t xml:space="preserve">   طويل    </w:t>
      </w:r>
      <w:r>
        <w:t xml:space="preserve">   سميك    </w:t>
      </w:r>
      <w:r>
        <w:t xml:space="preserve">   مبلل    </w:t>
      </w:r>
      <w:r>
        <w:t xml:space="preserve">   جاف    </w:t>
      </w:r>
      <w:r>
        <w:t xml:space="preserve">   ممتليء    </w:t>
      </w:r>
      <w:r>
        <w:t xml:space="preserve">   رقيق    </w:t>
      </w:r>
      <w:r>
        <w:t xml:space="preserve">   ممل    </w:t>
      </w:r>
      <w:r>
        <w:t xml:space="preserve">   شيق    </w:t>
      </w:r>
      <w:r>
        <w:t xml:space="preserve">   جديد    </w:t>
      </w:r>
      <w:r>
        <w:t xml:space="preserve">   قديم    </w:t>
      </w:r>
      <w:r>
        <w:t xml:space="preserve">   واسع    </w:t>
      </w:r>
      <w:r>
        <w:t xml:space="preserve">   ضيق    </w:t>
      </w:r>
      <w:r>
        <w:t xml:space="preserve">   مرتفع    </w:t>
      </w:r>
      <w:r>
        <w:t xml:space="preserve">   منخفض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</dc:title>
  <dcterms:created xsi:type="dcterms:W3CDTF">2021-10-11T00:38:25Z</dcterms:created>
  <dcterms:modified xsi:type="dcterms:W3CDTF">2021-10-11T00:38:25Z</dcterms:modified>
</cp:coreProperties>
</file>