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Adjectives ending in 'ing' and 'ed'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Embarrassing    </w:t>
      </w:r>
      <w:r>
        <w:t xml:space="preserve">   Embarrassed    </w:t>
      </w:r>
      <w:r>
        <w:t xml:space="preserve">   exciting    </w:t>
      </w:r>
      <w:r>
        <w:t xml:space="preserve">   excited    </w:t>
      </w:r>
      <w:r>
        <w:t xml:space="preserve">   tiring    </w:t>
      </w:r>
      <w:r>
        <w:t xml:space="preserve">   tired    </w:t>
      </w:r>
      <w:r>
        <w:t xml:space="preserve">   confusing    </w:t>
      </w:r>
      <w:r>
        <w:t xml:space="preserve">   confused    </w:t>
      </w:r>
      <w:r>
        <w:t xml:space="preserve">   Annoying    </w:t>
      </w:r>
      <w:r>
        <w:t xml:space="preserve">   Annoyed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Adjectives ending in 'ing' and 'ed'</dc:title>
  <dcterms:created xsi:type="dcterms:W3CDTF">2021-10-12T20:41:48Z</dcterms:created>
  <dcterms:modified xsi:type="dcterms:W3CDTF">2021-10-12T20:41:48Z</dcterms:modified>
</cp:coreProperties>
</file>