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Adjectivos descriptivos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sincero    </w:t>
      </w:r>
      <w:r>
        <w:t xml:space="preserve">   honesto    </w:t>
      </w:r>
      <w:r>
        <w:t xml:space="preserve">   timido    </w:t>
      </w:r>
      <w:r>
        <w:t xml:space="preserve">   guapo    </w:t>
      </w:r>
      <w:r>
        <w:t xml:space="preserve">   bonita    </w:t>
      </w:r>
      <w:r>
        <w:t xml:space="preserve">   hermosa    </w:t>
      </w:r>
      <w:r>
        <w:t xml:space="preserve">   bella    </w:t>
      </w:r>
      <w:r>
        <w:t xml:space="preserve">   fea    </w:t>
      </w:r>
      <w:r>
        <w:t xml:space="preserve">   linda    </w:t>
      </w:r>
      <w:r>
        <w:t xml:space="preserve">   ambicioso    </w:t>
      </w:r>
      <w:r>
        <w:t xml:space="preserve">   perezoso    </w:t>
      </w:r>
      <w:r>
        <w:t xml:space="preserve">   antipatico    </w:t>
      </w:r>
      <w:r>
        <w:t xml:space="preserve">   simpatico    </w:t>
      </w:r>
      <w:r>
        <w:t xml:space="preserve">   divertido    </w:t>
      </w:r>
      <w:r>
        <w:t xml:space="preserve">   malo    </w:t>
      </w:r>
      <w:r>
        <w:t xml:space="preserve">   bueno    </w:t>
      </w:r>
      <w:r>
        <w:t xml:space="preserve">   gracioso    </w:t>
      </w:r>
      <w:r>
        <w:t xml:space="preserve">   comico    </w:t>
      </w:r>
      <w:r>
        <w:t xml:space="preserve">   tonto    </w:t>
      </w:r>
      <w:r>
        <w:t xml:space="preserve">   inteligente    </w:t>
      </w:r>
      <w:r>
        <w:t xml:space="preserve">   pelirrojo    </w:t>
      </w:r>
      <w:r>
        <w:t xml:space="preserve">   rubio    </w:t>
      </w:r>
      <w:r>
        <w:t xml:space="preserve">   moreno    </w:t>
      </w:r>
      <w:r>
        <w:t xml:space="preserve">   gordo    </w:t>
      </w:r>
      <w:r>
        <w:t xml:space="preserve">   flaco    </w:t>
      </w:r>
      <w:r>
        <w:t xml:space="preserve">   delgado    </w:t>
      </w:r>
      <w:r>
        <w:t xml:space="preserve">   bajo    </w:t>
      </w:r>
      <w:r>
        <w:t xml:space="preserve">   alto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Adjectivos descriptivos</dc:title>
  <dcterms:created xsi:type="dcterms:W3CDTF">2021-10-11T00:38:13Z</dcterms:created>
  <dcterms:modified xsi:type="dcterms:W3CDTF">2021-10-11T00:38:13Z</dcterms:modified>
</cp:coreProperties>
</file>