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Adjetivos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trabajador    </w:t>
      </w:r>
      <w:r>
        <w:t xml:space="preserve">   simpatico    </w:t>
      </w:r>
      <w:r>
        <w:t xml:space="preserve">   serio    </w:t>
      </w:r>
      <w:r>
        <w:t xml:space="preserve">   perezoso    </w:t>
      </w:r>
      <w:r>
        <w:t xml:space="preserve">   paciente    </w:t>
      </w:r>
      <w:r>
        <w:t xml:space="preserve">   malo    </w:t>
      </w:r>
      <w:r>
        <w:t xml:space="preserve">   interesante    </w:t>
      </w:r>
      <w:r>
        <w:t xml:space="preserve">   inteligente    </w:t>
      </w:r>
      <w:r>
        <w:t xml:space="preserve">   divertido    </w:t>
      </w:r>
      <w:r>
        <w:t xml:space="preserve">   comico    </w:t>
      </w:r>
      <w:r>
        <w:t xml:space="preserve">   bueno    </w:t>
      </w:r>
      <w:r>
        <w:t xml:space="preserve">   aburrido    </w:t>
      </w:r>
      <w:r>
        <w:t xml:space="preserve">   marrones    </w:t>
      </w:r>
      <w:r>
        <w:t xml:space="preserve">   grises    </w:t>
      </w:r>
      <w:r>
        <w:t xml:space="preserve">   azules    </w:t>
      </w:r>
      <w:r>
        <w:t xml:space="preserve">   verdes    </w:t>
      </w:r>
      <w:r>
        <w:t xml:space="preserve">   rubio    </w:t>
      </w:r>
      <w:r>
        <w:t xml:space="preserve">   pequeno    </w:t>
      </w:r>
      <w:r>
        <w:t xml:space="preserve">   pelirrojo    </w:t>
      </w:r>
      <w:r>
        <w:t xml:space="preserve">   largo    </w:t>
      </w:r>
      <w:r>
        <w:t xml:space="preserve">   moreno    </w:t>
      </w:r>
      <w:r>
        <w:t xml:space="preserve">   delgado    </w:t>
      </w:r>
      <w:r>
        <w:t xml:space="preserve">   gordo    </w:t>
      </w:r>
      <w:r>
        <w:t xml:space="preserve">   fuerte    </w:t>
      </w:r>
      <w:r>
        <w:t xml:space="preserve">   feo    </w:t>
      </w:r>
      <w:r>
        <w:t xml:space="preserve">   corto    </w:t>
      </w:r>
      <w:r>
        <w:t xml:space="preserve">   castano    </w:t>
      </w:r>
      <w:r>
        <w:t xml:space="preserve">   bonito    </w:t>
      </w:r>
      <w:r>
        <w:t xml:space="preserve">   bajo    </w:t>
      </w:r>
      <w:r>
        <w:t xml:space="preserve">   alto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Adjetivos</dc:title>
  <dcterms:created xsi:type="dcterms:W3CDTF">2021-10-11T00:38:58Z</dcterms:created>
  <dcterms:modified xsi:type="dcterms:W3CDTF">2021-10-11T00:38:58Z</dcterms:modified>
</cp:coreProperties>
</file>