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Adjetivos -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grandchild (boy)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step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brother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cousin (girl)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mother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grandchild (girl)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grandmother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cousin (man)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father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step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sister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daughter</w:t>
            </w:r>
          </w:p>
        </w:tc>
      </w:tr>
    </w:tbl>
    <w:p>
      <w:pPr>
        <w:pStyle w:val="WordBankMedium"/>
      </w:pPr>
      <w:r>
        <w:t xml:space="preserve">   abuelo    </w:t>
      </w:r>
      <w:r>
        <w:t xml:space="preserve">   abuela    </w:t>
      </w:r>
      <w:r>
        <w:t xml:space="preserve">   papa    </w:t>
      </w:r>
      <w:r>
        <w:t xml:space="preserve">   mama    </w:t>
      </w:r>
      <w:r>
        <w:t xml:space="preserve">   hijo    </w:t>
      </w:r>
      <w:r>
        <w:t xml:space="preserve">   hija    </w:t>
      </w:r>
      <w:r>
        <w:t xml:space="preserve">   brotha    </w:t>
      </w:r>
      <w:r>
        <w:t xml:space="preserve">   hermana    </w:t>
      </w:r>
      <w:r>
        <w:t xml:space="preserve">   tio    </w:t>
      </w:r>
      <w:r>
        <w:t xml:space="preserve">   tia    </w:t>
      </w:r>
      <w:r>
        <w:t xml:space="preserve">   primo    </w:t>
      </w:r>
      <w:r>
        <w:t xml:space="preserve">   prima    </w:t>
      </w:r>
      <w:r>
        <w:t xml:space="preserve">   nieto    </w:t>
      </w:r>
      <w:r>
        <w:t xml:space="preserve">   nieta    </w:t>
      </w:r>
      <w:r>
        <w:t xml:space="preserve">   sobrino    </w:t>
      </w:r>
      <w:r>
        <w:t xml:space="preserve">   sobrina    </w:t>
      </w:r>
      <w:r>
        <w:t xml:space="preserve">   suegro    </w:t>
      </w:r>
      <w:r>
        <w:t xml:space="preserve">   suegra    </w:t>
      </w:r>
      <w:r>
        <w:t xml:space="preserve">   cuñada    </w:t>
      </w:r>
      <w:r>
        <w:t xml:space="preserve">   cuñado    </w:t>
      </w:r>
      <w:r>
        <w:t xml:space="preserve">   hermanastro    </w:t>
      </w:r>
      <w:r>
        <w:t xml:space="preserve">   hermanastra    </w:t>
      </w:r>
      <w:r>
        <w:t xml:space="preserve">   novio    </w:t>
      </w:r>
      <w:r>
        <w:t xml:space="preserve">   novia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Adjetivos - Adjectives</dc:title>
  <dcterms:created xsi:type="dcterms:W3CDTF">2021-10-11T00:39:25Z</dcterms:created>
  <dcterms:modified xsi:type="dcterms:W3CDTF">2021-10-11T00:39:25Z</dcterms:modified>
</cp:coreProperties>
</file>