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Adjetivos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veinte es todavía también __________ para beber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Cuando usted consigue lo que quieras, cuando quieras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Niño mayor es el _________ nino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delgado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cuando no tienes que trabajar más para el resto de tu vida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 entre propuesta y matrimonio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Infantil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envidia es un sinónimo 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dependencia de otros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Para ser un modelo, usted tiene que ser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 tía, tío, primo, hermano, hermana, mamá y papá son todos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Baker's class es generalmente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emoción que se siente cuando un familiar muere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Cuando tiene 18 años, se consideran in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 navidad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Adjetivos </dc:title>
  <dcterms:created xsi:type="dcterms:W3CDTF">2021-10-11T00:38:37Z</dcterms:created>
  <dcterms:modified xsi:type="dcterms:W3CDTF">2021-10-11T00:38:37Z</dcterms:modified>
</cp:coreProperties>
</file>