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Admitting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notice of privacy practice    </w:t>
      </w:r>
      <w:r>
        <w:t xml:space="preserve">   consent to treat    </w:t>
      </w:r>
      <w:r>
        <w:t xml:space="preserve">   lab specimen    </w:t>
      </w:r>
      <w:r>
        <w:t xml:space="preserve">   Becky    </w:t>
      </w:r>
      <w:r>
        <w:t xml:space="preserve">   Jane    </w:t>
      </w:r>
      <w:r>
        <w:t xml:space="preserve">   Gentry    </w:t>
      </w:r>
      <w:r>
        <w:t xml:space="preserve">   Johnathan    </w:t>
      </w:r>
      <w:r>
        <w:t xml:space="preserve">   Pam    </w:t>
      </w:r>
      <w:r>
        <w:t xml:space="preserve">   Susan    </w:t>
      </w:r>
      <w:r>
        <w:t xml:space="preserve">   Rachael    </w:t>
      </w:r>
      <w:r>
        <w:t xml:space="preserve">   Stephanie    </w:t>
      </w:r>
      <w:r>
        <w:t xml:space="preserve">   Kathleen    </w:t>
      </w:r>
      <w:r>
        <w:t xml:space="preserve">   Brianna    </w:t>
      </w:r>
      <w:r>
        <w:t xml:space="preserve">   Kelsey    </w:t>
      </w:r>
      <w:r>
        <w:t xml:space="preserve">   Emily    </w:t>
      </w:r>
      <w:r>
        <w:t xml:space="preserve">   Tina    </w:t>
      </w:r>
      <w:r>
        <w:t xml:space="preserve">   Jamie    </w:t>
      </w:r>
      <w:r>
        <w:t xml:space="preserve">   Laura    </w:t>
      </w:r>
      <w:r>
        <w:t xml:space="preserve">   Tawny    </w:t>
      </w:r>
      <w:r>
        <w:t xml:space="preserve">   Lucy    </w:t>
      </w:r>
      <w:r>
        <w:t xml:space="preserve">   patients    </w:t>
      </w:r>
      <w:r>
        <w:t xml:space="preserve">   emergency department    </w:t>
      </w:r>
      <w:r>
        <w:t xml:space="preserve">   inpatient    </w:t>
      </w:r>
      <w:r>
        <w:t xml:space="preserve">   same day surgery    </w:t>
      </w:r>
      <w:r>
        <w:t xml:space="preserve">   charges    </w:t>
      </w:r>
      <w:r>
        <w:t xml:space="preserve">   insurance    </w:t>
      </w:r>
      <w:r>
        <w:t xml:space="preserve">   DNOS    </w:t>
      </w:r>
      <w:r>
        <w:t xml:space="preserve">   Meditech    </w:t>
      </w:r>
      <w:r>
        <w:t xml:space="preserve">   admitting    </w:t>
      </w:r>
      <w:r>
        <w:t xml:space="preserve">   registration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Admitting</dc:title>
  <dcterms:created xsi:type="dcterms:W3CDTF">2021-10-11T00:39:29Z</dcterms:created>
  <dcterms:modified xsi:type="dcterms:W3CDTF">2021-10-11T00:39:29Z</dcterms:modified>
</cp:coreProperties>
</file>