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Adobe Photoshop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</dc:title>
  <dcterms:created xsi:type="dcterms:W3CDTF">2022-08-13T14:34:40Z</dcterms:created>
  <dcterms:modified xsi:type="dcterms:W3CDTF">2022-08-13T14:34:40Z</dcterms:modified>
</cp:coreProperties>
</file>