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Adobe Photoshop CC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all the tools used when working with images including selection tools, etc..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Placing the subject of an image into focus or changing contrast, brightness and cropping an image to highlight the subject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Measurement of an image by the number of dots that make it up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subtractive color model used in printing that uses Cyan, Magenta, Yellow and Black for color channels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Actions that enhance or modify an image with special effects (Blur, sharpen, artistic, distort, noise, stylize, texture, etc)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raster graphics file format that supports lossless date compression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created with mathematical calculations, can be resized without loss of quality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commonly used format with lossy compression for digital photography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 mode best for digital documents (not printed) using Red, Green and Blue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Press Z to activate the zoom tool.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Converting a vector image into pixels so more special effects/filters can be applied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bitmap image format that supports animations 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creating visual consistency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backmost image in the layers panel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Represented by pixels in a grid layout and cannot be resized without loss of quality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selection method that allows you to paint an area of image, and the tool automatically finds edges.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Changes the spacing between two letters of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to organize layers into a logical order and reduce clutter in the Layers panel.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lasso tool makes freehand selections.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Creating difference between elements on a page. This can be achieved with color or by varying size, fonts, and font styles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Anti-aliasing smooths the jagged edges of a selection by softening the color transition between edge pixels and background pixels. 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Layers are like stacked, transparent sheets of glass on which you can create images. You can see through the transparent areas of a layer to the layers below. You can work on each layer independently.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CC</dc:title>
  <dcterms:created xsi:type="dcterms:W3CDTF">2021-10-11T00:39:27Z</dcterms:created>
  <dcterms:modified xsi:type="dcterms:W3CDTF">2021-10-11T00:39:27Z</dcterms:modified>
</cp:coreProperties>
</file>