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Adobe Photoshop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</dc:title>
  <dcterms:created xsi:type="dcterms:W3CDTF">2022-08-13T15:07:34Z</dcterms:created>
  <dcterms:modified xsi:type="dcterms:W3CDTF">2022-08-13T15:07:34Z</dcterms:modified>
</cp:coreProperties>
</file>