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Adobe photoshop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adobe photoshop    </w:t>
      </w:r>
      <w:r>
        <w:t xml:space="preserve">   blur    </w:t>
      </w:r>
      <w:r>
        <w:t xml:space="preserve">   brushtool    </w:t>
      </w:r>
      <w:r>
        <w:t xml:space="preserve">   burn    </w:t>
      </w:r>
      <w:r>
        <w:t xml:space="preserve">   doge    </w:t>
      </w:r>
      <w:r>
        <w:t xml:space="preserve">   eraser    </w:t>
      </w:r>
      <w:r>
        <w:t xml:space="preserve">   history pen    </w:t>
      </w:r>
      <w:r>
        <w:t xml:space="preserve">   pencil    </w:t>
      </w:r>
      <w:r>
        <w:t xml:space="preserve">   sharpen    </w:t>
      </w:r>
      <w:r>
        <w:t xml:space="preserve">   smudge    </w:t>
      </w:r>
      <w:r>
        <w:t xml:space="preserve">   sponge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</dc:title>
  <dcterms:created xsi:type="dcterms:W3CDTF">2021-10-11T00:39:22Z</dcterms:created>
  <dcterms:modified xsi:type="dcterms:W3CDTF">2021-10-11T00:39:22Z</dcterms:modified>
</cp:coreProperties>
</file>