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Adolescence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transitional stage in development that extends mainly over the teen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genders stick to their own when interacting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believe that another person's primary focus is 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have independence and control over your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think you have experienced something no one else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same change that occurs over generations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addicted to drinking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limited group of people who interact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an adolescent and a parent have different views on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at the beginning of adolescence when sexual organs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begining  of menstruation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Adolescence</dc:title>
  <dcterms:created xsi:type="dcterms:W3CDTF">2021-10-11T00:39:38Z</dcterms:created>
  <dcterms:modified xsi:type="dcterms:W3CDTF">2021-10-11T00:39:38Z</dcterms:modified>
</cp:coreProperties>
</file>