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Adolescence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</w:tbl>
    <w:p>
      <w:pPr>
        <w:pStyle w:val="WordBankLarge"/>
      </w:pPr>
      <w:r>
        <w:t xml:space="preserve">   HAPPINESS    </w:t>
      </w:r>
      <w:r>
        <w:t xml:space="preserve">   THEMSELVES    </w:t>
      </w:r>
      <w:r>
        <w:t xml:space="preserve">   SOCIAL MEDIA    </w:t>
      </w:r>
      <w:r>
        <w:t xml:space="preserve">   COMPARE    </w:t>
      </w:r>
      <w:r>
        <w:t xml:space="preserve">   BEHAVIOUR    </w:t>
      </w:r>
      <w:r>
        <w:t xml:space="preserve">   CHILDLIKE    </w:t>
      </w:r>
      <w:r>
        <w:t xml:space="preserve">   MATURE    </w:t>
      </w:r>
      <w:r>
        <w:t xml:space="preserve">   OLDER    </w:t>
      </w:r>
      <w:r>
        <w:t xml:space="preserve">   APPEARANCE    </w:t>
      </w:r>
      <w:r>
        <w:t xml:space="preserve">   BODY    </w:t>
      </w:r>
      <w:r>
        <w:t xml:space="preserve">   HUMAN    </w:t>
      </w:r>
      <w:r>
        <w:t xml:space="preserve">   INTELLECTUAL    </w:t>
      </w:r>
      <w:r>
        <w:t xml:space="preserve">   SPIRITUAL    </w:t>
      </w:r>
      <w:r>
        <w:t xml:space="preserve">   EMOTIONAL    </w:t>
      </w:r>
      <w:r>
        <w:t xml:space="preserve">   PHYSICAL    </w:t>
      </w:r>
      <w:r>
        <w:t xml:space="preserve">   CHANGES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Adolescence</dc:title>
  <dcterms:created xsi:type="dcterms:W3CDTF">2021-10-21T03:43:42Z</dcterms:created>
  <dcterms:modified xsi:type="dcterms:W3CDTF">2021-10-21T03:43:42Z</dcterms:modified>
</cp:coreProperties>
</file>