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Adolescence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growth spirt    </w:t>
      </w:r>
      <w:r>
        <w:t xml:space="preserve">   emotional development    </w:t>
      </w:r>
      <w:r>
        <w:t xml:space="preserve">   mental development    </w:t>
      </w:r>
      <w:r>
        <w:t xml:space="preserve">   social development    </w:t>
      </w:r>
      <w:r>
        <w:t xml:space="preserve">   physical development    </w:t>
      </w:r>
      <w:r>
        <w:t xml:space="preserve">   teens    </w:t>
      </w:r>
      <w:r>
        <w:t xml:space="preserve">   romantic interest    </w:t>
      </w:r>
      <w:r>
        <w:t xml:space="preserve">   new feelings    </w:t>
      </w:r>
      <w:r>
        <w:t xml:space="preserve">   mood swings    </w:t>
      </w:r>
      <w:r>
        <w:t xml:space="preserve">   changes    </w:t>
      </w:r>
      <w:r>
        <w:t xml:space="preserve">   hormones    </w:t>
      </w:r>
      <w:r>
        <w:t xml:space="preserve">   puberty    </w:t>
      </w:r>
      <w:r>
        <w:t xml:space="preserve">   Adolescence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Adolescence</dc:title>
  <dcterms:created xsi:type="dcterms:W3CDTF">2021-10-11T00:39:31Z</dcterms:created>
  <dcterms:modified xsi:type="dcterms:W3CDTF">2021-10-11T00:39:31Z</dcterms:modified>
</cp:coreProperties>
</file>