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Adopt Me Pets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Blue Dog    </w:t>
      </w:r>
      <w:r>
        <w:t xml:space="preserve">   Black Panther    </w:t>
      </w:r>
      <w:r>
        <w:t xml:space="preserve">   Swan    </w:t>
      </w:r>
      <w:r>
        <w:t xml:space="preserve">   Snow Puma    </w:t>
      </w:r>
      <w:r>
        <w:t xml:space="preserve">   Rhino    </w:t>
      </w:r>
      <w:r>
        <w:t xml:space="preserve">   Reindeer    </w:t>
      </w:r>
      <w:r>
        <w:t xml:space="preserve">   Rat    </w:t>
      </w:r>
      <w:r>
        <w:t xml:space="preserve">   Rabbit    </w:t>
      </w:r>
      <w:r>
        <w:t xml:space="preserve">   Polar Bear    </w:t>
      </w:r>
      <w:r>
        <w:t xml:space="preserve">   Pig    </w:t>
      </w:r>
      <w:r>
        <w:t xml:space="preserve">   Hyena    </w:t>
      </w:r>
      <w:r>
        <w:t xml:space="preserve">   Emu    </w:t>
      </w:r>
      <w:r>
        <w:t xml:space="preserve">   Elf Shrew    </w:t>
      </w:r>
      <w:r>
        <w:t xml:space="preserve">   Elephant    </w:t>
      </w:r>
      <w:r>
        <w:t xml:space="preserve">   Cow    </w:t>
      </w:r>
      <w:r>
        <w:t xml:space="preserve">   Bunny    </w:t>
      </w:r>
      <w:r>
        <w:t xml:space="preserve">   Brown Bear    </w:t>
      </w:r>
      <w:r>
        <w:t xml:space="preserve">   Beaver    </w:t>
      </w:r>
      <w:r>
        <w:t xml:space="preserve">   Australian Kelpie    </w:t>
      </w:r>
      <w:r>
        <w:t xml:space="preserve">   Sloth    </w:t>
      </w:r>
      <w:r>
        <w:t xml:space="preserve">   Shiba Inu    </w:t>
      </w:r>
      <w:r>
        <w:t xml:space="preserve">   Santa Dog    </w:t>
      </w:r>
      <w:r>
        <w:t xml:space="preserve">   Red Panda    </w:t>
      </w:r>
      <w:r>
        <w:t xml:space="preserve">   Platypus    </w:t>
      </w:r>
      <w:r>
        <w:t xml:space="preserve">   Penguin    </w:t>
      </w:r>
      <w:r>
        <w:t xml:space="preserve">   Panda    </w:t>
      </w:r>
      <w:r>
        <w:t xml:space="preserve">   Llama    </w:t>
      </w:r>
      <w:r>
        <w:t xml:space="preserve">   Lion    </w:t>
      </w:r>
      <w:r>
        <w:t xml:space="preserve">   Koala    </w:t>
      </w:r>
      <w:r>
        <w:t xml:space="preserve">   Horse    </w:t>
      </w:r>
      <w:r>
        <w:t xml:space="preserve">   Frog    </w:t>
      </w:r>
      <w:r>
        <w:t xml:space="preserve">   Flamingo    </w:t>
      </w:r>
      <w:r>
        <w:t xml:space="preserve">   Elf Hedgehog    </w:t>
      </w:r>
      <w:r>
        <w:t xml:space="preserve">   Crocodile    </w:t>
      </w:r>
      <w:r>
        <w:t xml:space="preserve">   Bee    </w:t>
      </w:r>
      <w:r>
        <w:t xml:space="preserve">   Arctic Fox    </w:t>
      </w:r>
      <w:r>
        <w:t xml:space="preserve">   Unicorn    </w:t>
      </w:r>
      <w:r>
        <w:t xml:space="preserve">   Turtle    </w:t>
      </w:r>
      <w:r>
        <w:t xml:space="preserve">   Shadow Dragon    </w:t>
      </w:r>
      <w:r>
        <w:t xml:space="preserve">   Queen Bee    </w:t>
      </w:r>
      <w:r>
        <w:t xml:space="preserve">   Parrot    </w:t>
      </w:r>
      <w:r>
        <w:t xml:space="preserve">   Owl    </w:t>
      </w:r>
      <w:r>
        <w:t xml:space="preserve">   King Bee    </w:t>
      </w:r>
      <w:r>
        <w:t xml:space="preserve">   Kangaroo    </w:t>
      </w:r>
      <w:r>
        <w:t xml:space="preserve">   Griffin    </w:t>
      </w:r>
      <w:r>
        <w:t xml:space="preserve">   Golden Rat    </w:t>
      </w:r>
      <w:r>
        <w:t xml:space="preserve">   Golden Penguin    </w:t>
      </w:r>
      <w:r>
        <w:t xml:space="preserve">   Giraffe    </w:t>
      </w:r>
      <w:r>
        <w:t xml:space="preserve">   Frost Dragon    </w:t>
      </w:r>
      <w:r>
        <w:t xml:space="preserve">   Evil Unicorn    </w:t>
      </w:r>
      <w:r>
        <w:t xml:space="preserve">   Dragon    </w:t>
      </w:r>
      <w:r>
        <w:t xml:space="preserve">   Crow    </w:t>
      </w:r>
      <w:r>
        <w:t xml:space="preserve">   Bat Dragon    </w:t>
      </w:r>
      <w:r>
        <w:t xml:space="preserve">   Arctic Reindeer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 Me Pets 1</dc:title>
  <dcterms:created xsi:type="dcterms:W3CDTF">2021-10-11T00:41:05Z</dcterms:created>
  <dcterms:modified xsi:type="dcterms:W3CDTF">2021-10-11T00:41:05Z</dcterms:modified>
</cp:coreProperties>
</file>