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Adrian Mora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making gradual changes to your eating habits and activities in order to loose out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body agility to meet physical demands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eating disorder where the person starves themselves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unit used to measure the amount of energy value in foods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foods that have been canned ,frozen ,dried ,cooked, of fortified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diet that is popular for a short period of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repeated binges followed by inappropriate behaviors to prevent weight 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unborn baby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proportions of bone ,muscle, fat and tissue that make up body weight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running a 100 meter dash or lifting weights are examples of a short  intense burst of energy 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thick yellowish fluid which has antibodies in breast milk and it will protect the body from infection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abnormal eating behavior that harms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eating disorder where there is large repeated episodes of uncontrolled eating amounts of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physical activity that speeds a persons heart rate and breathing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severe condition in which the body cannot control blood sugar levels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vigorous activity that causes the heart rate to increase for at least 20 minutes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reaction to the body's immune system when exposed to protein in foods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abnormal loss of body fluids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just enough energy our body needs to stay alive and carry on vital processes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calcium of a persons weight and height to determine overweight or obesity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physical or mental tension causes by a reaction to a situation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Adrian Mora</dc:title>
  <dcterms:created xsi:type="dcterms:W3CDTF">2021-10-11T00:39:40Z</dcterms:created>
  <dcterms:modified xsi:type="dcterms:W3CDTF">2021-10-11T00:39:40Z</dcterms:modified>
</cp:coreProperties>
</file>