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Adrianna's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Nice to meet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Excuse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I'm from...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Mr.; Sir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Thank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What's happening?; What's going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Nice to meet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Greetings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Likewise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I'm sorry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are you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Hello; 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Mrs.; Ma'am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You're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Very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So-so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Adrianna's Crossword Puzzle </dc:title>
  <dcterms:created xsi:type="dcterms:W3CDTF">2021-10-11T00:40:02Z</dcterms:created>
  <dcterms:modified xsi:type="dcterms:W3CDTF">2021-10-11T00:40:02Z</dcterms:modified>
</cp:coreProperties>
</file>