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Adult Alcohol Withdrawal Protocol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nursing communication orders that is part of the alcohol withdrawal protocol is that a CIWA score should be obtained every two hours until the patient does not require ____________________________ therapy for two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CIWA assessment _________________ should be 96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determining initial patient placement in regards to alcohol withdrawal, it is important for the _______________________ score to be determined.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_______________________ titration protocol may be used in patients with moderate to severe alcohol withdrawal in ED or ICU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CIWA stands for _____________________Institute Withdrawal Assessment for alcohol.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patient is ________________________ unstable or displays high risk features, then he or she should be transferred to an ICU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According to the standard titration protocol, a CIWA score of less than 10 indicates that the nurse should ______________________ NO medication.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_________________________ is a nutritional supplement that should be administered to all patients as per the alcohol withdrawal protocol.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_______________________ dose of Lorazepam that should be given in a 24 hour period is 12mg for patients on the alcohol withdrawal protocol on the Medical-Surgical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an ICU patient's CIWA remains ____________________ than 20 for 6 hours, the nurse should contact the provider for more details.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Alcohol Withdrawal Protocol</dc:title>
  <dcterms:created xsi:type="dcterms:W3CDTF">2021-10-11T00:40:16Z</dcterms:created>
  <dcterms:modified xsi:type="dcterms:W3CDTF">2021-10-11T00:40:16Z</dcterms:modified>
</cp:coreProperties>
</file>