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Adult living-Taxes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prepaid card that is offered to employees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Example of unearned income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1.45%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physical cheque that the employee has to maintain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Employment eligibility  verification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Sum of money required by the gov. to support itself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Example of payroll card fee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Employee withholding allowance certificate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5.5%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Example of an Excise tax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Benefit of payroll card for employee is 24 hour access to their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characteristic of a direct deposit is that it is more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percentage of the percentage of the value of owned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2.84-6.84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6.2%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Money is directly placed into a safe account by the employer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Example of earned income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Benefit of a payroll card for employers is a _______ internal cost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Components of income tax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characteristic of a paycheck is that the stub is 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living-Taxes</dc:title>
  <dcterms:created xsi:type="dcterms:W3CDTF">2021-10-11T00:40:53Z</dcterms:created>
  <dcterms:modified xsi:type="dcterms:W3CDTF">2021-10-11T00:40:53Z</dcterms:modified>
</cp:coreProperties>
</file>