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Adulthood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small furrow or crease in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accumulation of fat around the abdomen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desire to achieve youthfulness or make drastic changes to current lifestyle.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marks the cessation of menstruation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responsibilities involved in rearing a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Young adults who return home to live after having left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Grief experienced by parents when children leave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During this period physical maturation is complete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Involves sharing a home with a partner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Giving up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starts to get worse in middle 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Adulthood</dc:title>
  <dcterms:created xsi:type="dcterms:W3CDTF">2021-10-11T00:40:48Z</dcterms:created>
  <dcterms:modified xsi:type="dcterms:W3CDTF">2021-10-11T00:40:48Z</dcterms:modified>
</cp:coreProperties>
</file>