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 Body Sculpting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abdominals    </w:t>
      </w:r>
      <w:r>
        <w:t xml:space="preserve">   aerobic    </w:t>
      </w:r>
      <w:r>
        <w:t xml:space="preserve">   anaerobic    </w:t>
      </w:r>
      <w:r>
        <w:t xml:space="preserve">   biceps    </w:t>
      </w:r>
      <w:r>
        <w:t xml:space="preserve">   body mass    </w:t>
      </w:r>
      <w:r>
        <w:t xml:space="preserve">   calf    </w:t>
      </w:r>
      <w:r>
        <w:t xml:space="preserve">   calorie    </w:t>
      </w:r>
      <w:r>
        <w:t xml:space="preserve">   carbohydrate    </w:t>
      </w:r>
      <w:r>
        <w:t xml:space="preserve">   circuit training    </w:t>
      </w:r>
      <w:r>
        <w:t xml:space="preserve">   compound movement    </w:t>
      </w:r>
      <w:r>
        <w:t xml:space="preserve">   concentric    </w:t>
      </w:r>
      <w:r>
        <w:t xml:space="preserve">   deltoids    </w:t>
      </w:r>
      <w:r>
        <w:t xml:space="preserve">   eccentric    </w:t>
      </w:r>
      <w:r>
        <w:t xml:space="preserve">   fat    </w:t>
      </w:r>
      <w:r>
        <w:t xml:space="preserve">   fitness    </w:t>
      </w:r>
      <w:r>
        <w:t xml:space="preserve">   gluteus maximus    </w:t>
      </w:r>
      <w:r>
        <w:t xml:space="preserve">   hamstring    </w:t>
      </w:r>
      <w:r>
        <w:t xml:space="preserve">   isolation movement    </w:t>
      </w:r>
      <w:r>
        <w:t xml:space="preserve">   isometric    </w:t>
      </w:r>
      <w:r>
        <w:t xml:space="preserve">   latissimus dorsi    </w:t>
      </w:r>
      <w:r>
        <w:t xml:space="preserve">   maximum    </w:t>
      </w:r>
      <w:r>
        <w:t xml:space="preserve">   obesity    </w:t>
      </w:r>
      <w:r>
        <w:t xml:space="preserve">   overtraining    </w:t>
      </w:r>
      <w:r>
        <w:t xml:space="preserve">   pectoralis    </w:t>
      </w:r>
      <w:r>
        <w:t xml:space="preserve">   protein    </w:t>
      </w:r>
      <w:r>
        <w:t xml:space="preserve">   quadriceps    </w:t>
      </w:r>
      <w:r>
        <w:t xml:space="preserve">   Repetition    </w:t>
      </w:r>
      <w:r>
        <w:t xml:space="preserve">   ROM    </w:t>
      </w:r>
      <w:r>
        <w:t xml:space="preserve">   Set    </w:t>
      </w:r>
      <w:r>
        <w:t xml:space="preserve">   training    </w:t>
      </w:r>
      <w:r>
        <w:t xml:space="preserve">   traps    </w:t>
      </w:r>
      <w:r>
        <w:t xml:space="preserve">   triceps    </w:t>
      </w:r>
      <w:r>
        <w:t xml:space="preserve">   volume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Body Sculpting </dc:title>
  <dcterms:created xsi:type="dcterms:W3CDTF">2021-10-11T00:41:29Z</dcterms:created>
  <dcterms:modified xsi:type="dcterms:W3CDTF">2021-10-11T00:41:29Z</dcterms:modified>
</cp:coreProperties>
</file>