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Advanced Government Elections and Campaigns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primary election in which voting is limited to already registered party members.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election held to choose candidates for office in each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Voting for a candidate because you favor his or her ideas for handling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committee set up by a corporation, labor union, or interest group that raises and spends campaign money from voluntary donations.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Drawing the boundaries of legislative districts so that the are unequal in population.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Voting for a candidate because you like his or her past actions in office.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tendency of candidates to win more votes in an election because of the person at the top of the ballot.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Funds obtained by political parties that are spent on party activities such as get-out-the vote drives, but not on behalf of a specific candidate.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primary election in which voters may choose in which party to vote as the enter the polling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person already holding an elective office.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Government Elections and Campaigns</dc:title>
  <dcterms:created xsi:type="dcterms:W3CDTF">2021-10-11T00:40:01Z</dcterms:created>
  <dcterms:modified xsi:type="dcterms:W3CDTF">2021-10-11T00:40:01Z</dcterms:modified>
</cp:coreProperties>
</file>