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Advanced Tech Support : Systems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WE CAN LAUNCH OTHER PROGRAMS W/IN MYCSP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FUNDS ISSUED BACK TO A MOBILE ACCOUNT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FOLLOWUP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A SUMMARY OF THE CUSTOMERS ACCOUNT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SYSTEM SHOWS US NETWORK PROVISIONING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INTERNAL ESCALATION RTICKET FILED WITHIN CLARIFY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 SYSTEM IS USED TO VIEW ACCOUNT PROVISIONING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BACKUP TELEGENCE OPTION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USED TO CONNECT OUR CALLERS TO OTHER DEPARTMENTS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SYSTEM IS USED TO VIEW PREPAID PROVISIONING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MOBILE DEVICE DEVELOPED BY 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IS A TROUBLESHOOTING CONSOL WITHIN CLARIFY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PRIMARY PROGRAM  USED TO TROUBLESHOOT &amp; VERIFY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TO MIRROR CUSTOMERS SELFSERVICE OPTION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PRIMARY SELF SERVICE OPTION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OPEN SOURCE OPERATING SYSTEM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FUNDS ISSUED BACK TO A CUSTOMERS CREDIT CARD/ BACK ACCOUNT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WHEN SERVICE OR TOWER IS TEMPORARILY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OUR VIRTUAL PHONEBOOK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OUR VIRTUAL DICTIONARY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CLASSIFY A CALL IN CLARIFY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PROGRAM WILL SHOW US OUTAGE/TICKET DETAILS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SYSTEM IS USED TO CHECK COVERAGE &amp; TOWER STATUS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OUR PRIMARY SEARCH ENGINE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PROCESS PAYMENTS &amp; PAYMENT ARRANGEMENTS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SYSTEM USED TO VIEW PREVIOUS INSURANCE &amp; WARRANTY CLAIMS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Tech Support : Systems </dc:title>
  <dcterms:created xsi:type="dcterms:W3CDTF">2021-10-11T00:40:30Z</dcterms:created>
  <dcterms:modified xsi:type="dcterms:W3CDTF">2021-10-11T00:40:30Z</dcterms:modified>
</cp:coreProperties>
</file>