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Advanced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Show Distance    </w:t>
      </w:r>
      <w:r>
        <w:t xml:space="preserve">   Exclusion    </w:t>
      </w:r>
      <w:r>
        <w:t xml:space="preserve">   Monitoring    </w:t>
      </w:r>
      <w:r>
        <w:t xml:space="preserve">   Fire    </w:t>
      </w:r>
      <w:r>
        <w:t xml:space="preserve">   Camera    </w:t>
      </w:r>
      <w:r>
        <w:t xml:space="preserve">   Burglar    </w:t>
      </w:r>
      <w:r>
        <w:t xml:space="preserve">   Alarm    </w:t>
      </w:r>
      <w:r>
        <w:t xml:space="preserve">   equipment    </w:t>
      </w:r>
      <w:r>
        <w:t xml:space="preserve">   cleans    </w:t>
      </w:r>
      <w:r>
        <w:t xml:space="preserve">   plot plan    </w:t>
      </w:r>
      <w:r>
        <w:t xml:space="preserve">   cooler    </w:t>
      </w:r>
      <w:r>
        <w:t xml:space="preserve">   water    </w:t>
      </w:r>
      <w:r>
        <w:t xml:space="preserve">   three    </w:t>
      </w:r>
      <w:r>
        <w:t xml:space="preserve">   Residential    </w:t>
      </w:r>
      <w:r>
        <w:t xml:space="preserve">   Commercial    </w:t>
      </w:r>
      <w:r>
        <w:t xml:space="preserve">   Confirmed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Word Search</dc:title>
  <dcterms:created xsi:type="dcterms:W3CDTF">2021-10-11T00:39:51Z</dcterms:created>
  <dcterms:modified xsi:type="dcterms:W3CDTF">2021-10-11T00:39:51Z</dcterms:modified>
</cp:coreProperties>
</file>