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Advanced</w:t>
      </w:r>
    </w:p>
    <w:p>
      <w:pPr>
        <w:pStyle w:val="Questions"/>
      </w:pPr>
      <w:r>
        <w:t xml:space="preserve">1. PGI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LWFO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UEHOS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BLWO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RTWAS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CRKBI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KISCT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FHUF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ICHNNY CHIN CNHI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10. HERET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</dc:title>
  <dcterms:created xsi:type="dcterms:W3CDTF">2021-10-11T00:41:03Z</dcterms:created>
  <dcterms:modified xsi:type="dcterms:W3CDTF">2021-10-11T00:41:03Z</dcterms:modified>
</cp:coreProperties>
</file>