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 treatments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Treatment for cellulite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strongest AHA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sending waves through the skin to assist in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"Knowledge"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"Life, vital power"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strongest peel &amp; can be toxic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Reason a service can't not be preformed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 treat meant that come in 3 forms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LED is ___________( does not use heat)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Manual Lymph Drainage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treatments</dc:title>
  <dcterms:created xsi:type="dcterms:W3CDTF">2021-10-11T00:41:35Z</dcterms:created>
  <dcterms:modified xsi:type="dcterms:W3CDTF">2021-10-11T00:41:35Z</dcterms:modified>
</cp:coreProperties>
</file>