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Advent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prepare    </w:t>
      </w:r>
      <w:r>
        <w:t xml:space="preserve">   weeks    </w:t>
      </w:r>
      <w:r>
        <w:t xml:space="preserve">   advent    </w:t>
      </w:r>
      <w:r>
        <w:t xml:space="preserve">   promise    </w:t>
      </w:r>
      <w:r>
        <w:t xml:space="preserve">   waiting    </w:t>
      </w:r>
      <w:r>
        <w:t xml:space="preserve">   jesus    </w:t>
      </w:r>
      <w:r>
        <w:t xml:space="preserve">   mary    </w:t>
      </w:r>
      <w:r>
        <w:t xml:space="preserve">   patriarchs    </w:t>
      </w:r>
      <w:r>
        <w:t xml:space="preserve">   prophets    </w:t>
      </w:r>
      <w:r>
        <w:t xml:space="preserve">   peace    </w:t>
      </w:r>
      <w:r>
        <w:t xml:space="preserve">   love    </w:t>
      </w:r>
      <w:r>
        <w:t xml:space="preserve">   johnthebaptist    </w:t>
      </w:r>
      <w:r>
        <w:t xml:space="preserve">   Emmanuel    </w:t>
      </w:r>
      <w:r>
        <w:t xml:space="preserve">   darkness    </w:t>
      </w:r>
      <w:r>
        <w:t xml:space="preserve">   light    </w:t>
      </w:r>
      <w:r>
        <w:t xml:space="preserve">   carols    </w:t>
      </w:r>
      <w:r>
        <w:t xml:space="preserve">   purple    </w:t>
      </w:r>
      <w:r>
        <w:t xml:space="preserve">   reflection    </w:t>
      </w:r>
      <w:r>
        <w:t xml:space="preserve">   hope    </w:t>
      </w:r>
      <w:r>
        <w:t xml:space="preserve">   joy    </w:t>
      </w:r>
      <w:r>
        <w:t xml:space="preserve">   anticipation    </w:t>
      </w:r>
      <w:r>
        <w:t xml:space="preserve">   sunday    </w:t>
      </w:r>
      <w:r>
        <w:t xml:space="preserve">   candle    </w:t>
      </w:r>
      <w:r>
        <w:t xml:space="preserve">   wreath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Advent</dc:title>
  <dcterms:created xsi:type="dcterms:W3CDTF">2021-11-13T03:40:03Z</dcterms:created>
  <dcterms:modified xsi:type="dcterms:W3CDTF">2021-11-13T03:40:03Z</dcterms:modified>
</cp:coreProperties>
</file>