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Advent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Christmas we celebrate the birth of……..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Advent wreath is a symbol of…….for the coming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 human being is loved by god and has dignity and………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Advent begins…...Sundays before December 25.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……...is a sequence of specific seasons and feasts that are celebrated in the liturgy during a year’s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Christmas, we receive gifts, a custom that may have started in remembrance of the….from the East who brought gifts to the infants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What month does Advent begin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color for Christmas is……..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Jesus is the……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season does the liturgical year begin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is Jesus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vigil mass takes place on………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color of Advent is……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the….of December Jesus was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the 4 weeks of Advent we prepare to celebrate the……..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Christmas is a time to……… with thankfulness in our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…….is the father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At Christmas we celebrate the great……. that each one of us is loved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Christmas season begins with the…..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……..is the mother of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color of Christmas [white] is a symbol of……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Crossword Puzzle</dc:title>
  <dcterms:created xsi:type="dcterms:W3CDTF">2021-10-11T00:41:00Z</dcterms:created>
  <dcterms:modified xsi:type="dcterms:W3CDTF">2021-10-11T00:41:00Z</dcterms:modified>
</cp:coreProperties>
</file>