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Adventures in the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Bobcat    </w:t>
      </w:r>
      <w:r>
        <w:t xml:space="preserve">   Hike    </w:t>
      </w:r>
      <w:r>
        <w:t xml:space="preserve">   Mountain Lion    </w:t>
      </w:r>
      <w:r>
        <w:t xml:space="preserve">   Grub    </w:t>
      </w:r>
      <w:r>
        <w:t xml:space="preserve">   Trees    </w:t>
      </w:r>
      <w:r>
        <w:t xml:space="preserve">   Rock    </w:t>
      </w:r>
      <w:r>
        <w:t xml:space="preserve">   Flower    </w:t>
      </w:r>
      <w:r>
        <w:t xml:space="preserve">   Wolf    </w:t>
      </w:r>
      <w:r>
        <w:t xml:space="preserve">   Bugs    </w:t>
      </w:r>
      <w:r>
        <w:t xml:space="preserve">   Ivy    </w:t>
      </w:r>
      <w:r>
        <w:t xml:space="preserve">   Eagle    </w:t>
      </w:r>
      <w:r>
        <w:t xml:space="preserve">   Possum    </w:t>
      </w:r>
      <w:r>
        <w:t xml:space="preserve">   Woodpecker    </w:t>
      </w:r>
      <w:r>
        <w:t xml:space="preserve">   Leaf    </w:t>
      </w:r>
      <w:r>
        <w:t xml:space="preserve">   Acorn    </w:t>
      </w:r>
      <w:r>
        <w:t xml:space="preserve">   Pinecone    </w:t>
      </w:r>
      <w:r>
        <w:t xml:space="preserve">   Rabbit    </w:t>
      </w:r>
      <w:r>
        <w:t xml:space="preserve">   Beaver    </w:t>
      </w:r>
      <w:r>
        <w:t xml:space="preserve">   Porcupine    </w:t>
      </w:r>
      <w:r>
        <w:t xml:space="preserve">   Weasel    </w:t>
      </w:r>
      <w:r>
        <w:t xml:space="preserve">   Coyote    </w:t>
      </w:r>
      <w:r>
        <w:t xml:space="preserve">   Fox    </w:t>
      </w:r>
      <w:r>
        <w:t xml:space="preserve">   Frog    </w:t>
      </w:r>
      <w:r>
        <w:t xml:space="preserve">   Chipmunk    </w:t>
      </w:r>
      <w:r>
        <w:t xml:space="preserve">   Snales    </w:t>
      </w:r>
      <w:r>
        <w:t xml:space="preserve">   Skunk    </w:t>
      </w:r>
      <w:r>
        <w:t xml:space="preserve">   Raccoon    </w:t>
      </w:r>
      <w:r>
        <w:t xml:space="preserve">   Squirrel    </w:t>
      </w:r>
      <w:r>
        <w:t xml:space="preserve">   Bees    </w:t>
      </w:r>
      <w:r>
        <w:t xml:space="preserve">   Birds    </w:t>
      </w:r>
      <w:r>
        <w:t xml:space="preserve">   Fish    </w:t>
      </w:r>
      <w:r>
        <w:t xml:space="preserve">   River Otter    </w:t>
      </w:r>
      <w:r>
        <w:t xml:space="preserve">   Caves    </w:t>
      </w:r>
      <w:r>
        <w:t xml:space="preserve">   Picnic    </w:t>
      </w:r>
      <w:r>
        <w:t xml:space="preserve">   Deer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the Forest</dc:title>
  <dcterms:created xsi:type="dcterms:W3CDTF">2021-10-11T00:40:20Z</dcterms:created>
  <dcterms:modified xsi:type="dcterms:W3CDTF">2021-10-11T00:40:20Z</dcterms:modified>
</cp:coreProperties>
</file>