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Adventures of Tom Sawyer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stuff Aunt Polly gave to 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stuff that Tom believes in (If you put your hand in spunk water it will cure your warts)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cat's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Tom's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Tom's girl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Tom's ex-girlfriend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Tom and Huck noticed who get murdered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Tom's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author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watches Tom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Tom get at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Tom's friend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Tom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Tom's half-brother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murder was committed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wrote Tom Sawyer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Tom's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Murderer ______ Joe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of Tom Sawyer</dc:title>
  <dcterms:created xsi:type="dcterms:W3CDTF">2021-10-11T00:40:34Z</dcterms:created>
  <dcterms:modified xsi:type="dcterms:W3CDTF">2021-10-11T00:40:34Z</dcterms:modified>
</cp:coreProperties>
</file>