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Adventures of Ulysses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Ulysses tricked the Cyclops by giving him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flower that made Ulysses and his men sleepy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god of the sea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the messenger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definition of excessive pride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Having good __________ is important to the gods.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Ulysses'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home for most of the gods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Ulysses' wife?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character trait of a hero is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the leader of the Cyclops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Ulysses' best friend and right hand 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Ulysses has made the gods angry and he is being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for the god of wind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"tree" on the beach was really a 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Ulysses' ultimate goal as he takes a journey from Troy?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of Ulysses </dc:title>
  <dcterms:created xsi:type="dcterms:W3CDTF">2021-10-11T00:41:19Z</dcterms:created>
  <dcterms:modified xsi:type="dcterms:W3CDTF">2021-10-11T00:41:19Z</dcterms:modified>
</cp:coreProperties>
</file>