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Adventures of Ulysses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term that means “a journey”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Odysseus had to be tied down to listen to their song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name Ulysses strategically used to elude Polyphemus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of Odysseus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Odysseus began his journey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Six-Headed mythical creature that devours sailors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Son of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Servant in Odysseus’ household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People who were raided during Odysseus’ first stop after leaving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Odysseus’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Wife of Hades and queen of the underworld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God appears to Odysseus on Circe’s island and offers Odysseus moly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God gave Odysseus a leather bag containing boisterous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Suitor of Penelope and arch enemy of Telemachus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Nymph who delays Odysseus’ voyage for seven years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Sun God who pastures cattle on the island of Thrinacia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Greek supreme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teacher's last name:  Mr.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Odysseus’ faithful comrade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people who eat a flowery fruit that causes lethargic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Cannibal inhabitants of a distant land that pummels Odysseus’ ships with boulders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Cyclops blinded by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Ruler of the underworld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Blind Theban prophet whom Odysseus seeks advice in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Legendary epic hero who wants to return home to Ithaca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Goddess imprisoned Odysseus’ men in a pig sty and later became Odysseus’ 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Father of the cyclops and only God who does not pity Ulysses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Phaeacian king who hosts Odysseus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Dangerous whirlpool personified as a female monster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of Ulysses</dc:title>
  <dcterms:created xsi:type="dcterms:W3CDTF">2021-10-11T00:40:16Z</dcterms:created>
  <dcterms:modified xsi:type="dcterms:W3CDTF">2021-10-11T00:40:16Z</dcterms:modified>
</cp:coreProperties>
</file>