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Adverbs-ALL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limited    </w:t>
      </w:r>
      <w:r>
        <w:t xml:space="preserve">   brief    </w:t>
      </w:r>
      <w:r>
        <w:t xml:space="preserve">   insufficient    </w:t>
      </w:r>
      <w:r>
        <w:t xml:space="preserve">   surely    </w:t>
      </w:r>
      <w:r>
        <w:t xml:space="preserve">   sincerely    </w:t>
      </w:r>
      <w:r>
        <w:t xml:space="preserve">   definitely    </w:t>
      </w:r>
      <w:r>
        <w:t xml:space="preserve">   absolutely    </w:t>
      </w:r>
      <w:r>
        <w:t xml:space="preserve">   truly    </w:t>
      </w:r>
      <w:r>
        <w:t xml:space="preserve">   rapidly    </w:t>
      </w:r>
      <w:r>
        <w:t xml:space="preserve">   instantaneously    </w:t>
      </w:r>
      <w:r>
        <w:t xml:space="preserve">   hastily    </w:t>
      </w:r>
      <w:r>
        <w:t xml:space="preserve">   promptly    </w:t>
      </w:r>
      <w:r>
        <w:t xml:space="preserve">   quickly    </w:t>
      </w:r>
      <w:r>
        <w:t xml:space="preserve">   surprisingly    </w:t>
      </w:r>
      <w:r>
        <w:t xml:space="preserve">   uncommonly    </w:t>
      </w:r>
      <w:r>
        <w:t xml:space="preserve">   strangely    </w:t>
      </w:r>
      <w:r>
        <w:t xml:space="preserve">   extraordinarily    </w:t>
      </w:r>
      <w:r>
        <w:t xml:space="preserve">   unusually    </w:t>
      </w:r>
      <w:r>
        <w:t xml:space="preserve">   exactly    </w:t>
      </w:r>
      <w:r>
        <w:t xml:space="preserve">   wholeheartedly    </w:t>
      </w:r>
      <w:r>
        <w:t xml:space="preserve">   entirely    </w:t>
      </w:r>
      <w:r>
        <w:t xml:space="preserve">   totally    </w:t>
      </w:r>
      <w:r>
        <w:t xml:space="preserve">   practically    </w:t>
      </w:r>
      <w:r>
        <w:t xml:space="preserve">   closely    </w:t>
      </w:r>
      <w:r>
        <w:t xml:space="preserve">   roughly    </w:t>
      </w:r>
      <w:r>
        <w:t xml:space="preserve">   approximately    </w:t>
      </w:r>
      <w:r>
        <w:t xml:space="preserve">   nearly    </w:t>
      </w:r>
      <w:r>
        <w:t xml:space="preserve">   scantily    </w:t>
      </w:r>
      <w:r>
        <w:t xml:space="preserve">   scarely    </w:t>
      </w:r>
      <w:r>
        <w:t xml:space="preserve">   hardly    </w:t>
      </w:r>
      <w:r>
        <w:t xml:space="preserve">   almost    </w:t>
      </w:r>
      <w:r>
        <w:t xml:space="preserve">   barely    </w:t>
      </w:r>
      <w:r>
        <w:t xml:space="preserve">   surpassingly    </w:t>
      </w:r>
      <w:r>
        <w:t xml:space="preserve">   exceptionally    </w:t>
      </w:r>
      <w:r>
        <w:t xml:space="preserve">   excessively    </w:t>
      </w:r>
      <w:r>
        <w:t xml:space="preserve">   intensely    </w:t>
      </w:r>
      <w:r>
        <w:t xml:space="preserve">   extremely    </w:t>
      </w:r>
      <w:r>
        <w:t xml:space="preserve">   discerningly    </w:t>
      </w:r>
      <w:r>
        <w:t xml:space="preserve">   warmly    </w:t>
      </w:r>
      <w:r>
        <w:t xml:space="preserve">   prudently    </w:t>
      </w:r>
      <w:r>
        <w:t xml:space="preserve">   enthusiastically    </w:t>
      </w:r>
      <w:r>
        <w:t xml:space="preserve">   rationally    </w:t>
      </w:r>
      <w:r>
        <w:t xml:space="preserve">   heartedly    </w:t>
      </w:r>
      <w:r>
        <w:t xml:space="preserve">   gleefully    </w:t>
      </w:r>
      <w:r>
        <w:t xml:space="preserve">   aptly    </w:t>
      </w:r>
      <w:r>
        <w:t xml:space="preserve">   logically    </w:t>
      </w:r>
      <w:r>
        <w:t xml:space="preserve">   estactically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Adverbs-ALL</dc:title>
  <dcterms:created xsi:type="dcterms:W3CDTF">2021-10-11T00:40:33Z</dcterms:created>
  <dcterms:modified xsi:type="dcterms:W3CDTF">2021-10-11T00:40:33Z</dcterms:modified>
</cp:coreProperties>
</file>