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before    </w:t>
      </w:r>
      <w:r>
        <w:t xml:space="preserve">   quietly    </w:t>
      </w:r>
      <w:r>
        <w:t xml:space="preserve">   calmly    </w:t>
      </w:r>
      <w:r>
        <w:t xml:space="preserve">   gracefully    </w:t>
      </w:r>
      <w:r>
        <w:t xml:space="preserve">   never    </w:t>
      </w:r>
      <w:r>
        <w:t xml:space="preserve">   sometimes    </w:t>
      </w:r>
      <w:r>
        <w:t xml:space="preserve">   daily    </w:t>
      </w:r>
      <w:r>
        <w:t xml:space="preserve">   happily    </w:t>
      </w:r>
      <w:r>
        <w:t xml:space="preserve">   joyfully    </w:t>
      </w:r>
      <w:r>
        <w:t xml:space="preserve">   nervously    </w:t>
      </w:r>
      <w:r>
        <w:t xml:space="preserve">   often    </w:t>
      </w:r>
      <w:r>
        <w:t xml:space="preserve">   quickly    </w:t>
      </w:r>
      <w:r>
        <w:t xml:space="preserve">   slowly    </w:t>
      </w:r>
      <w:r>
        <w:t xml:space="preserve">   there    </w:t>
      </w:r>
      <w:r>
        <w:t xml:space="preserve">   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Adverbs</dc:title>
  <dcterms:created xsi:type="dcterms:W3CDTF">2021-10-11T00:41:09Z</dcterms:created>
  <dcterms:modified xsi:type="dcterms:W3CDTF">2021-10-11T00:41:09Z</dcterms:modified>
</cp:coreProperties>
</file>