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Adverse Effects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Nutritional Supplement. Adverse Effects: Minor GI effects but for most part its very tolerated in dogs cats and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Nutritional Supplement. Adverse Effects: Minor GI effects but for most part its very tolerated in dogs cats and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Non-steroidal anti-inflammatory agent. Adverse Effects: Horses: Potentially, gastric mucosal damage and GI ulceration, renal crest necrosis, and mild hepatitis may occur. Dogs: vomiting, anorexia, and GI ulcers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Analgesicantipuretic aggregation reducer; anti-inflammatory. Adverse Effects: Nausea, anorexia, vomiting, or intestinal irritation with varying degrees of occult GI blood loss occuring.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Non-steroidal anti-inflammatory agent. Adverse Effects: GI and renal effects are possible.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Free Radical Scavenger. Adverse Effects: Localized"burning" erytherma vesiculation, dry skin, local allergic reactions and garlic or oyster-like breath odor.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Oral COX-2 Inhibitor (NSAID) Adverse Effects: Vomiting, anorexia are most likely, but serious effects are possible.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Non-steroidal anti-inflammatory agent. Adverse Effects: GI and renal related, but idiosyncratic hepatotoxocity has rarely occured in dogs.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Non-steroidalanti-inflammatory agent. Adverse Effects: Gi adverse effects are less likely than with older NSAIS's, but can occur.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Proteolytic enzyme inhibitor; Chonroprotectant. Adverse Effects: IM use: Unlikely. IA use: Post injection inflammation possible. Dogs: Dose related inhibition of coagulation/hemostasis possible.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Non-steroidal anti-inflammatory agent. Adverse Effects: Horses and cattle: anaphylaxis (especially after rapid IV administration); IM injections may cause pain/swelling; myonecrosis reported in some horses.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Non-steroidal anti-inflammatory agent. Adverse Effects: Horses: Oral and GI erosions and ulcers, hypoalbuminemia, diarrhea, anorexia, and renal effects. Dogs: GI ulceration, sodium and water retention diminshed renal blood flow, blood dyscrasias.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Non steroidal anti-inflammatory agent. Adverse Effects: GI ulceration may occur, diarrhea, melena, weakness, pmm, abdominal pain, lethargy, inappetence.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Mycopolysaccharide. Adverse Effects: Local reactions possible.(heat,swelling, and/or effusion)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Effects</dc:title>
  <dcterms:created xsi:type="dcterms:W3CDTF">2021-10-11T00:40:28Z</dcterms:created>
  <dcterms:modified xsi:type="dcterms:W3CDTF">2021-10-11T00:40:28Z</dcterms:modified>
</cp:coreProperties>
</file>