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Advertensies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beplan    </w:t>
      </w:r>
      <w:r>
        <w:t xml:space="preserve">   doel    </w:t>
      </w:r>
      <w:r>
        <w:t xml:space="preserve">   emosies    </w:t>
      </w:r>
      <w:r>
        <w:t xml:space="preserve">   aandag    </w:t>
      </w:r>
      <w:r>
        <w:t xml:space="preserve">   belangstelling    </w:t>
      </w:r>
      <w:r>
        <w:t xml:space="preserve">   lettertipes    </w:t>
      </w:r>
      <w:r>
        <w:t xml:space="preserve">   teikenleser    </w:t>
      </w:r>
      <w:r>
        <w:t xml:space="preserve">   alliterasie    </w:t>
      </w:r>
      <w:r>
        <w:t xml:space="preserve">   beeldspraak    </w:t>
      </w:r>
      <w:r>
        <w:t xml:space="preserve">   besluit    </w:t>
      </w:r>
      <w:r>
        <w:t xml:space="preserve">   televisie    </w:t>
      </w:r>
      <w:r>
        <w:t xml:space="preserve">   internet    </w:t>
      </w:r>
      <w:r>
        <w:t xml:space="preserve">   koerante    </w:t>
      </w:r>
      <w:r>
        <w:t xml:space="preserve">   tydskrifte    </w:t>
      </w:r>
      <w:r>
        <w:t xml:space="preserve">   plakkate    </w:t>
      </w:r>
      <w:r>
        <w:t xml:space="preserve">   inligting    </w:t>
      </w:r>
      <w:r>
        <w:t xml:space="preserve">   byeenkoms    </w:t>
      </w:r>
      <w:r>
        <w:t xml:space="preserve">   advertensie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Advertensies</dc:title>
  <dcterms:created xsi:type="dcterms:W3CDTF">2021-10-11T00:41:56Z</dcterms:created>
  <dcterms:modified xsi:type="dcterms:W3CDTF">2021-10-11T00:41:56Z</dcterms:modified>
</cp:coreProperties>
</file>