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Advertising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persuade    </w:t>
      </w:r>
      <w:r>
        <w:t xml:space="preserve">   layout    </w:t>
      </w:r>
      <w:r>
        <w:t xml:space="preserve">   language    </w:t>
      </w:r>
      <w:r>
        <w:t xml:space="preserve">   print    </w:t>
      </w:r>
      <w:r>
        <w:t xml:space="preserve">   radio    </w:t>
      </w:r>
      <w:r>
        <w:t xml:space="preserve">   television    </w:t>
      </w:r>
      <w:r>
        <w:t xml:space="preserve">   advertising    </w:t>
      </w:r>
      <w:r>
        <w:t xml:space="preserve">   image    </w:t>
      </w:r>
      <w:r>
        <w:t xml:space="preserve">   font    </w:t>
      </w:r>
      <w:r>
        <w:t xml:space="preserve">   colour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terms:created xsi:type="dcterms:W3CDTF">2021-10-11T00:42:12Z</dcterms:created>
  <dcterms:modified xsi:type="dcterms:W3CDTF">2021-10-11T00:42:12Z</dcterms:modified>
</cp:coreProperties>
</file>