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Advertising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Action    </w:t>
      </w:r>
      <w:r>
        <w:t xml:space="preserve">   Advertise    </w:t>
      </w:r>
      <w:r>
        <w:t xml:space="preserve">   Attention    </w:t>
      </w:r>
      <w:r>
        <w:t xml:space="preserve">   Audience    </w:t>
      </w:r>
      <w:r>
        <w:t xml:space="preserve">   Colour    </w:t>
      </w:r>
      <w:r>
        <w:t xml:space="preserve">   Desire    </w:t>
      </w:r>
      <w:r>
        <w:t xml:space="preserve">   Emotive Language    </w:t>
      </w:r>
      <w:r>
        <w:t xml:space="preserve">   Eye Catching    </w:t>
      </w:r>
      <w:r>
        <w:t xml:space="preserve">   Facts    </w:t>
      </w:r>
      <w:r>
        <w:t xml:space="preserve">   Font    </w:t>
      </w:r>
      <w:r>
        <w:t xml:space="preserve">   Images    </w:t>
      </w:r>
      <w:r>
        <w:t xml:space="preserve">   Interest    </w:t>
      </w:r>
      <w:r>
        <w:t xml:space="preserve">   Position    </w:t>
      </w:r>
      <w:r>
        <w:t xml:space="preserve">   Sologan    </w:t>
      </w:r>
      <w:r>
        <w:t xml:space="preserve">   Text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</dc:title>
  <dcterms:created xsi:type="dcterms:W3CDTF">2021-11-27T03:32:06Z</dcterms:created>
  <dcterms:modified xsi:type="dcterms:W3CDTF">2021-11-27T03:32:06Z</dcterms:modified>
</cp:coreProperties>
</file>