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Advertising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strong language that creates a strong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commentary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vertical movement of the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short catchy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 to go with an add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horizontal swiveling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Questions that don't have an answer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Camera looks down onto the scene/subject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that causes amusement and laughter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camera angles and shots are put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Ages your aiming at. e.g = 6-10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Words/convisation spoken between two or more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symbol to represent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shot that would only show the persons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 statements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Techniques</dc:title>
  <dcterms:created xsi:type="dcterms:W3CDTF">2021-10-11T00:40:37Z</dcterms:created>
  <dcterms:modified xsi:type="dcterms:W3CDTF">2021-10-11T00:40:37Z</dcterms:modified>
</cp:coreProperties>
</file>