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Advertising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newspaper    </w:t>
      </w:r>
      <w:r>
        <w:t xml:space="preserve">   magazine    </w:t>
      </w:r>
      <w:r>
        <w:t xml:space="preserve">   ads    </w:t>
      </w:r>
      <w:r>
        <w:t xml:space="preserve">   radio    </w:t>
      </w:r>
      <w:r>
        <w:t xml:space="preserve">   telemarketing    </w:t>
      </w:r>
      <w:r>
        <w:t xml:space="preserve">   target audience    </w:t>
      </w:r>
      <w:r>
        <w:t xml:space="preserve">   product placement    </w:t>
      </w:r>
      <w:r>
        <w:t xml:space="preserve">   media    </w:t>
      </w:r>
      <w:r>
        <w:t xml:space="preserve">   billboards    </w:t>
      </w:r>
      <w:r>
        <w:t xml:space="preserve">   marketing    </w:t>
      </w:r>
      <w:r>
        <w:t xml:space="preserve">   internet    </w:t>
      </w:r>
      <w:r>
        <w:t xml:space="preserve">   broadcasting    </w:t>
      </w:r>
      <w:r>
        <w:t xml:space="preserve">   displaying    </w:t>
      </w:r>
      <w:r>
        <w:t xml:space="preserve">   pitch    </w:t>
      </w:r>
      <w:r>
        <w:t xml:space="preserve">   public relations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terms:created xsi:type="dcterms:W3CDTF">2021-10-11T00:41:22Z</dcterms:created>
  <dcterms:modified xsi:type="dcterms:W3CDTF">2021-10-11T00:41:22Z</dcterms:modified>
</cp:coreProperties>
</file>