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Aerobic/Anaerobic Exercise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you need Oxygen for Anaerobic Exercise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does Anaerobic Exercise usually take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By-Products of Anaerobic Exercise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the By-Products of Aerobic Exercise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Fuels used for Aerobic Exercise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Intensity is Anaerobic Exercise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 a Sporting Example of Anaerobic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 a Sporting Example of Aerobic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Fuel used in Anaerobic Exercise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Type Consists of Low Intensity for Long Periods of Time 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Aerobic/Anaerobic Exercise</dc:title>
  <dcterms:created xsi:type="dcterms:W3CDTF">2021-10-11T00:40:46Z</dcterms:created>
  <dcterms:modified xsi:type="dcterms:W3CDTF">2021-10-11T00:40:46Z</dcterms:modified>
</cp:coreProperties>
</file>