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Afdeling  E  Markus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Wie het gese?"Wie kan sondes vergewe behalwe God alleen."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 hoeveel dae het Jesus weer in Kapernaum gekom?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Wat het Jesus by Alfeus se seun se huis gaan maak?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Tollenaars,Jesus sy dissipels en wat se ander mense was nog aan taffel saam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Johannes se volgelinge en die Fariseers was besig om wat te doen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 seun van die mens het volmag om wat op die aarde te doen met sondes?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Wie het dadelik geweet dat hulle by hulleself so redeneer?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Die wat gesond is, het nie n wie nodig nie?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Niemand lap ou klere met wat se materiaal 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Daarkom toe mense, met wat se man na Hom toe?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Wie is Alfeus se seun?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Wat was oop gebreek bokant Hom?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Nuwe wyn word in wat se velsakke gegooi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Wat het baie mense daar gedoen, sodat daar selfsby die deur nie meer plek was nie?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Hoeveel van die mans moes die ander man dra?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  E  Markus 2 </dc:title>
  <dcterms:created xsi:type="dcterms:W3CDTF">2021-10-11T00:42:57Z</dcterms:created>
  <dcterms:modified xsi:type="dcterms:W3CDTF">2021-10-11T00:42:57Z</dcterms:modified>
</cp:coreProperties>
</file>