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Afghanastan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turkmenistan    </w:t>
      </w:r>
      <w:r>
        <w:t xml:space="preserve">   tajikstan    </w:t>
      </w:r>
      <w:r>
        <w:t xml:space="preserve">   uzbekistan    </w:t>
      </w:r>
      <w:r>
        <w:t xml:space="preserve">   china    </w:t>
      </w:r>
      <w:r>
        <w:t xml:space="preserve">   pakistan    </w:t>
      </w:r>
      <w:r>
        <w:t xml:space="preserve">   iran    </w:t>
      </w:r>
      <w:r>
        <w:t xml:space="preserve">   yemen    </w:t>
      </w:r>
      <w:r>
        <w:t xml:space="preserve">   omen    </w:t>
      </w:r>
      <w:r>
        <w:t xml:space="preserve">   sodan    </w:t>
      </w:r>
      <w:r>
        <w:t xml:space="preserve">   egypt    </w:t>
      </w:r>
      <w:r>
        <w:t xml:space="preserve">   arabia    </w:t>
      </w:r>
      <w:r>
        <w:t xml:space="preserve">   saudi    </w:t>
      </w:r>
      <w:r>
        <w:t xml:space="preserve">   iraq    </w:t>
      </w:r>
      <w:r>
        <w:t xml:space="preserve">   syria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Afghanastan</dc:title>
  <dcterms:created xsi:type="dcterms:W3CDTF">2021-10-11T00:43:17Z</dcterms:created>
  <dcterms:modified xsi:type="dcterms:W3CDTF">2021-10-11T00:43:17Z</dcterms:modified>
</cp:coreProperties>
</file>