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Afghanistan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Hamid Karzai    </w:t>
      </w:r>
      <w:r>
        <w:t xml:space="preserve">   democratic    </w:t>
      </w:r>
      <w:r>
        <w:t xml:space="preserve">   cold    </w:t>
      </w:r>
      <w:r>
        <w:t xml:space="preserve">   drought    </w:t>
      </w:r>
      <w:r>
        <w:t xml:space="preserve">   pashto    </w:t>
      </w:r>
      <w:r>
        <w:t xml:space="preserve">   Asia    </w:t>
      </w:r>
      <w:r>
        <w:t xml:space="preserve">   Nawroz    </w:t>
      </w:r>
      <w:r>
        <w:t xml:space="preserve">   Kabul    </w:t>
      </w:r>
      <w:r>
        <w:t xml:space="preserve">   Islam    </w:t>
      </w:r>
      <w:r>
        <w:t xml:space="preserve">   Dry    </w:t>
      </w:r>
      <w:r>
        <w:t xml:space="preserve">   mountains    </w:t>
      </w:r>
      <w:r>
        <w:t xml:space="preserve">   Dari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Afghanistan</dc:title>
  <dcterms:created xsi:type="dcterms:W3CDTF">2021-10-11T00:42:54Z</dcterms:created>
  <dcterms:modified xsi:type="dcterms:W3CDTF">2021-10-11T00:42:54Z</dcterms:modified>
</cp:coreProperties>
</file>