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Afghanistan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KEBAB    </w:t>
      </w:r>
      <w:r>
        <w:t xml:space="preserve">   MANTU    </w:t>
      </w:r>
      <w:r>
        <w:t xml:space="preserve">   SAJI    </w:t>
      </w:r>
      <w:r>
        <w:t xml:space="preserve">   RIFLE    </w:t>
      </w:r>
      <w:r>
        <w:t xml:space="preserve">   AFGHANAFGHANI    </w:t>
      </w:r>
      <w:r>
        <w:t xml:space="preserve">   HERAT    </w:t>
      </w:r>
      <w:r>
        <w:t xml:space="preserve">   GOAT    </w:t>
      </w:r>
      <w:r>
        <w:t xml:space="preserve">   KANDAHAR    </w:t>
      </w:r>
      <w:r>
        <w:t xml:space="preserve">   KABUL    </w:t>
      </w:r>
      <w:r>
        <w:t xml:space="preserve">   EID    </w:t>
      </w:r>
      <w:r>
        <w:t xml:space="preserve">   RAMADAN    </w:t>
      </w:r>
      <w:r>
        <w:t xml:space="preserve">   ASHRAFGHANI    </w:t>
      </w:r>
      <w:r>
        <w:t xml:space="preserve">   MRPLEXMAN    </w:t>
      </w:r>
      <w:r>
        <w:t xml:space="preserve">   GEOGRAPHY    </w:t>
      </w:r>
      <w:r>
        <w:t xml:space="preserve">   HISTORY    </w:t>
      </w:r>
      <w:r>
        <w:t xml:space="preserve">   FOREHEAD    </w:t>
      </w:r>
      <w:r>
        <w:t xml:space="preserve">   SOCIALSTRUCUTRE    </w:t>
      </w:r>
      <w:r>
        <w:t xml:space="preserve">   GOVERMENT    </w:t>
      </w:r>
      <w:r>
        <w:t xml:space="preserve">   ECONOMY    </w:t>
      </w:r>
      <w:r>
        <w:t xml:space="preserve">   AFGANISTAN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terms:created xsi:type="dcterms:W3CDTF">2021-10-11T00:42:31Z</dcterms:created>
  <dcterms:modified xsi:type="dcterms:W3CDTF">2021-10-11T00:42:31Z</dcterms:modified>
</cp:coreProperties>
</file>