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Afghanistan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Ghor    </w:t>
      </w:r>
      <w:r>
        <w:t xml:space="preserve">   Zabul    </w:t>
      </w:r>
      <w:r>
        <w:t xml:space="preserve">   Urozgan    </w:t>
      </w:r>
      <w:r>
        <w:t xml:space="preserve">   Takhar    </w:t>
      </w:r>
      <w:r>
        <w:t xml:space="preserve">   Sar e Pol    </w:t>
      </w:r>
      <w:r>
        <w:t xml:space="preserve">   Samangan    </w:t>
      </w:r>
      <w:r>
        <w:t xml:space="preserve">   Parwan    </w:t>
      </w:r>
      <w:r>
        <w:t xml:space="preserve">   Panjshir    </w:t>
      </w:r>
      <w:r>
        <w:t xml:space="preserve">   Paktika    </w:t>
      </w:r>
      <w:r>
        <w:t xml:space="preserve">   Paktia    </w:t>
      </w:r>
      <w:r>
        <w:t xml:space="preserve">   Nuristan    </w:t>
      </w:r>
      <w:r>
        <w:t xml:space="preserve">   Nimruz    </w:t>
      </w:r>
      <w:r>
        <w:t xml:space="preserve">   Nangarhar    </w:t>
      </w:r>
      <w:r>
        <w:t xml:space="preserve">   Maidan Wardak    </w:t>
      </w:r>
      <w:r>
        <w:t xml:space="preserve">   Logar    </w:t>
      </w:r>
      <w:r>
        <w:t xml:space="preserve">   Laghman    </w:t>
      </w:r>
      <w:r>
        <w:t xml:space="preserve">   Kunduz    </w:t>
      </w:r>
      <w:r>
        <w:t xml:space="preserve">   Kunar    </w:t>
      </w:r>
      <w:r>
        <w:t xml:space="preserve">   Khost    </w:t>
      </w:r>
      <w:r>
        <w:t xml:space="preserve">   Kapisa    </w:t>
      </w:r>
      <w:r>
        <w:t xml:space="preserve">   Kandahar    </w:t>
      </w:r>
      <w:r>
        <w:t xml:space="preserve">   Kabul    </w:t>
      </w:r>
      <w:r>
        <w:t xml:space="preserve">   Jowzjan    </w:t>
      </w:r>
      <w:r>
        <w:t xml:space="preserve">   Herat    </w:t>
      </w:r>
      <w:r>
        <w:t xml:space="preserve">   Helmand    </w:t>
      </w:r>
      <w:r>
        <w:t xml:space="preserve">   Ghazni    </w:t>
      </w:r>
      <w:r>
        <w:t xml:space="preserve">   Faryab    </w:t>
      </w:r>
      <w:r>
        <w:t xml:space="preserve">   Farah    </w:t>
      </w:r>
      <w:r>
        <w:t xml:space="preserve">   Daykundi    </w:t>
      </w:r>
      <w:r>
        <w:t xml:space="preserve">   Bamyan    </w:t>
      </w:r>
      <w:r>
        <w:t xml:space="preserve">   balkh    </w:t>
      </w:r>
      <w:r>
        <w:t xml:space="preserve">   Baghlan    </w:t>
      </w:r>
      <w:r>
        <w:t xml:space="preserve">   Badghis    </w:t>
      </w:r>
      <w:r>
        <w:t xml:space="preserve">   Badakhshan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Afghanistan</dc:title>
  <dcterms:created xsi:type="dcterms:W3CDTF">2021-10-11T00:41:41Z</dcterms:created>
  <dcterms:modified xsi:type="dcterms:W3CDTF">2021-10-11T00:41:41Z</dcterms:modified>
</cp:coreProperties>
</file>