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Afghanistan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WORLD TRADE CENTER    </w:t>
      </w:r>
      <w:r>
        <w:t xml:space="preserve">   UNITED STATES    </w:t>
      </w:r>
      <w:r>
        <w:t xml:space="preserve">   TERRORISM    </w:t>
      </w:r>
      <w:r>
        <w:t xml:space="preserve">   TALIBAN    </w:t>
      </w:r>
      <w:r>
        <w:t xml:space="preserve">   SUICIDE BOMBER    </w:t>
      </w:r>
      <w:r>
        <w:t xml:space="preserve">   SAFE HAVEN    </w:t>
      </w:r>
      <w:r>
        <w:t xml:space="preserve">   PATRIOT ACT    </w:t>
      </w:r>
      <w:r>
        <w:t xml:space="preserve">   PAKISTAN    </w:t>
      </w:r>
      <w:r>
        <w:t xml:space="preserve">   SADDAM HUSSEIN    </w:t>
      </w:r>
      <w:r>
        <w:t xml:space="preserve">   OSAMA BIN LADEN    </w:t>
      </w:r>
      <w:r>
        <w:t xml:space="preserve">   JIHAD    </w:t>
      </w:r>
      <w:r>
        <w:t xml:space="preserve">   IRAQI FREEDOM    </w:t>
      </w:r>
      <w:r>
        <w:t xml:space="preserve">   HOMELAND SECURITY    </w:t>
      </w:r>
      <w:r>
        <w:t xml:space="preserve">   HAMID KARZAI    </w:t>
      </w:r>
      <w:r>
        <w:t xml:space="preserve">   GEORGE W BUSH    </w:t>
      </w:r>
      <w:r>
        <w:t xml:space="preserve">   FUNDAMENTALISM    </w:t>
      </w:r>
      <w:r>
        <w:t xml:space="preserve">   ENDURING FREEDOM    </w:t>
      </w:r>
      <w:r>
        <w:t xml:space="preserve">   BUSH DOCTRINE    </w:t>
      </w:r>
      <w:r>
        <w:t xml:space="preserve">   AL QAEDA    </w:t>
      </w:r>
      <w:r>
        <w:t xml:space="preserve">   AFGHANISTAN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Afghanistan War</dc:title>
  <dcterms:created xsi:type="dcterms:W3CDTF">2021-10-11T00:42:34Z</dcterms:created>
  <dcterms:modified xsi:type="dcterms:W3CDTF">2021-10-11T00:42:34Z</dcterms:modified>
</cp:coreProperties>
</file>