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Afghanistan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pakistan    </w:t>
      </w:r>
      <w:r>
        <w:t xml:space="preserve">   Uzbekistan    </w:t>
      </w:r>
      <w:r>
        <w:t xml:space="preserve">   Turkmens    </w:t>
      </w:r>
      <w:r>
        <w:t xml:space="preserve">   St. Claire    </w:t>
      </w:r>
      <w:r>
        <w:t xml:space="preserve">   Islam    </w:t>
      </w:r>
      <w:r>
        <w:t xml:space="preserve">   pashtun    </w:t>
      </w:r>
      <w:r>
        <w:t xml:space="preserve">   hazaras    </w:t>
      </w:r>
      <w:r>
        <w:t xml:space="preserve">   Kabul    </w:t>
      </w:r>
      <w:r>
        <w:t xml:space="preserve">   burqa    </w:t>
      </w:r>
      <w:r>
        <w:t xml:space="preserve">   kite runner    </w:t>
      </w:r>
      <w:r>
        <w:t xml:space="preserve">   Hossieni    </w:t>
      </w:r>
      <w:r>
        <w:t xml:space="preserve">   Khaled     </w:t>
      </w:r>
      <w:r>
        <w:t xml:space="preserve">   Taliban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Afghanistan </dc:title>
  <dcterms:created xsi:type="dcterms:W3CDTF">2021-10-11T00:41:39Z</dcterms:created>
  <dcterms:modified xsi:type="dcterms:W3CDTF">2021-10-11T00:41:39Z</dcterms:modified>
</cp:coreProperties>
</file>