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Afkortings en Akronieme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voormiddag    </w:t>
      </w:r>
      <w:r>
        <w:t xml:space="preserve">   namiddag    </w:t>
      </w:r>
      <w:r>
        <w:t xml:space="preserve">   Suid    </w:t>
      </w:r>
      <w:r>
        <w:t xml:space="preserve">   sent    </w:t>
      </w:r>
      <w:r>
        <w:t xml:space="preserve">   na Christus    </w:t>
      </w:r>
      <w:r>
        <w:t xml:space="preserve">   dosyn    </w:t>
      </w:r>
      <w:r>
        <w:t xml:space="preserve">   per adres    </w:t>
      </w:r>
      <w:r>
        <w:t xml:space="preserve">   asseblief    </w:t>
      </w:r>
      <w:r>
        <w:t xml:space="preserve">   dominee    </w:t>
      </w:r>
      <w:r>
        <w:t xml:space="preserve">   meneer    </w:t>
      </w:r>
      <w:r>
        <w:t xml:space="preserve">   outomatiese tellermasjien    </w:t>
      </w:r>
      <w:r>
        <w:t xml:space="preserve">   mejuffrou    </w:t>
      </w:r>
      <w:r>
        <w:t xml:space="preserve">   Noord    </w:t>
      </w:r>
      <w:r>
        <w:t xml:space="preserve">   Rand    </w:t>
      </w:r>
      <w:r>
        <w:t xml:space="preserve">   volgens    </w:t>
      </w:r>
      <w:r>
        <w:t xml:space="preserve">   grade Celsius    </w:t>
      </w:r>
      <w:r>
        <w:t xml:space="preserve">   afdeling    </w:t>
      </w:r>
      <w:r>
        <w:t xml:space="preserve">   kilometer    </w:t>
      </w:r>
      <w:r>
        <w:t xml:space="preserve">   milimeter    </w:t>
      </w:r>
      <w:r>
        <w:t xml:space="preserve">   woordeboek    </w:t>
      </w:r>
      <w:r>
        <w:t xml:space="preserve">   Dokter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Afkortings en Akronieme</dc:title>
  <dcterms:created xsi:type="dcterms:W3CDTF">2021-10-11T00:43:26Z</dcterms:created>
  <dcterms:modified xsi:type="dcterms:W3CDTF">2021-10-11T00:43:26Z</dcterms:modified>
</cp:coreProperties>
</file>